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1718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6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7713793524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неустойки и </w:t>
      </w:r>
      <w:r>
        <w:rPr>
          <w:rFonts w:ascii="Times New Roman" w:eastAsia="Times New Roman" w:hAnsi="Times New Roman" w:cs="Times New Roman"/>
          <w:sz w:val="26"/>
          <w:szCs w:val="26"/>
        </w:rPr>
        <w:t>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Style w:val="cat-OrganizationNamegrp-16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2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38750072170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3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Style w:val="cat-Dategrp-5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6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4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неустойки (штрафа)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0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18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6rplc-5">
    <w:name w:val="cat-OrganizationName grp-16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OrganizationNamegrp-16rplc-8">
    <w:name w:val="cat-OrganizationName grp-16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Sumgrp-14rplc-16">
    <w:name w:val="cat-Sum grp-14 rplc-16"/>
    <w:basedOn w:val="DefaultParagraphFont"/>
  </w:style>
  <w:style w:type="character" w:customStyle="1" w:styleId="cat-FIOgrp-10rplc-17">
    <w:name w:val="cat-FIO grp-10 rplc-17"/>
    <w:basedOn w:val="DefaultParagraphFont"/>
  </w:style>
  <w:style w:type="character" w:customStyle="1" w:styleId="cat-FIOgrp-10rplc-18">
    <w:name w:val="cat-FIO grp-10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1rplc-20">
    <w:name w:val="cat-FIO grp-1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